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B" w:rsidRDefault="00094BEB" w:rsidP="00094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гл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РС”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113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17.12.2017.,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ступио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25.12.2017.</w:t>
      </w:r>
      <w:proofErr w:type="gramEnd"/>
    </w:p>
    <w:p w:rsidR="00A81577" w:rsidRPr="00094BEB" w:rsidRDefault="00A81577" w:rsidP="00094B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4789</w:t>
      </w:r>
    </w:p>
    <w:p w:rsidR="004073CC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112.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доносим</w:t>
      </w:r>
      <w:proofErr w:type="spellEnd"/>
    </w:p>
    <w:p w:rsidR="00094BEB" w:rsidRPr="00094BEB" w:rsidRDefault="00094BEB" w:rsidP="0009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УКАЗ</w:t>
      </w:r>
    </w:p>
    <w:p w:rsidR="004073CC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проглашењу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094B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раду</w:t>
      </w:r>
      <w:proofErr w:type="spellEnd"/>
    </w:p>
    <w:p w:rsidR="00094BEB" w:rsidRPr="00094BEB" w:rsidRDefault="00094BEB" w:rsidP="0009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Народна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Петој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редовног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заседања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, 14.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ПР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82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, 17.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Александар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Вучић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577" w:rsidRDefault="00A81577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ЗАКОН</w:t>
      </w:r>
    </w:p>
    <w:p w:rsidR="004073CC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раду</w:t>
      </w:r>
      <w:proofErr w:type="spellEnd"/>
    </w:p>
    <w:p w:rsidR="00094BEB" w:rsidRPr="00094BEB" w:rsidRDefault="00094BEB" w:rsidP="0009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. 24/05, 61/05, 54/09, 32/13, 75/14 и 13/17 – УС)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35.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Послодавац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закљученог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јединствену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прописаном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ангажованог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55.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Послодавац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дневну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прековременом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180.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отказу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185.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</w:t>
      </w:r>
      <w:proofErr w:type="gramEnd"/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270.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: „и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јединствене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,”.</w:t>
      </w:r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</w:t>
      </w:r>
      <w:proofErr w:type="gramEnd"/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272.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овласти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275.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„6)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ускрати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отпремнину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158).”.</w:t>
      </w:r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276.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уводна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реченица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150.000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300.000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послодавац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својством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50.000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150.000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:”.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„(</w:t>
      </w:r>
      <w:proofErr w:type="spellStart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35)”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 „(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35.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1)”.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1а)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„1а)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дневну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прековременом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55.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6);”.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Тачка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Новчаном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казном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20.000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казниће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заступник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276.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276а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E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276а</w:t>
      </w:r>
    </w:p>
    <w:p w:rsidR="004073CC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прописаног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јединствене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35.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прекршај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изриче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казна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31.</w:t>
      </w:r>
      <w:proofErr w:type="gram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Централном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. 30/10, 44/14 –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и 116/14).</w:t>
      </w:r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p w:rsidR="00094BEB" w:rsidRPr="00094BEB" w:rsidRDefault="00094BEB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CC" w:rsidRPr="00094BEB" w:rsidRDefault="005F70FA" w:rsidP="00094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094B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9.</w:t>
      </w:r>
      <w:proofErr w:type="gramEnd"/>
    </w:p>
    <w:p w:rsidR="004073CC" w:rsidRPr="00094BEB" w:rsidRDefault="005F70FA" w:rsidP="00094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4BEB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094BEB">
        <w:rPr>
          <w:rFonts w:ascii="Times New Roman" w:hAnsi="Times New Roman" w:cs="Times New Roman"/>
          <w:color w:val="000000"/>
          <w:sz w:val="24"/>
          <w:szCs w:val="24"/>
        </w:rPr>
        <w:t>”.</w:t>
      </w:r>
      <w:proofErr w:type="gramEnd"/>
    </w:p>
    <w:sectPr w:rsidR="004073CC" w:rsidRPr="00094BEB" w:rsidSect="00094BEB">
      <w:pgSz w:w="11907" w:h="16839" w:code="9"/>
      <w:pgMar w:top="426" w:right="425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3CC"/>
    <w:rsid w:val="00094BEB"/>
    <w:rsid w:val="004073CC"/>
    <w:rsid w:val="005F70FA"/>
    <w:rsid w:val="00620D09"/>
    <w:rsid w:val="00A81577"/>
    <w:rsid w:val="00B3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073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07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6</cp:revision>
  <dcterms:created xsi:type="dcterms:W3CDTF">2017-12-19T11:18:00Z</dcterms:created>
  <dcterms:modified xsi:type="dcterms:W3CDTF">2017-12-20T14:22:00Z</dcterms:modified>
</cp:coreProperties>
</file>